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262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МО МВД 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ст.19.24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07.11.2023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368656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86262586/3884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14.06.2023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19.10.2023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две тысячи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0412365400725002622420175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4">
    <w:name w:val="cat-UserDefined grp-2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